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królowej Estery: Na zamku w Suzie Żydzi zabili i wygubili pięciuset mężczyzn oraz dziesięciu synów Hamana. A co uczynili w pozostałych prowincjach królewskich? I jaka jest twoja prośba? Stanie się jej zadość. Jakie masz jeszcze życzenie, a 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2024-05-15T13:56:16Z</dcterms:modified>
</cp:coreProperties>
</file>