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Żydzi, którzy byli w Suzie, również w czternastym dniu miesiąca Adar, i zabili w Suzie trzystu mężczyzn, ale po ich mienie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mieszkający w Suzie zgromadzili się więc również w czternastym dniu miesiąca Adar i zabili trzystu mężczyzn. Jednak po ich mienie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Suzie, zgromadzili się także dnia czternastego miesiąca Adar i zabili w Suzie trzystu mężczyzn, lecz po łupy nie wyciągnęli swojej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Żydowie, którzy byli w Susan, i dnia czternastego miesiąca Adar, zabili w Susan trzysta mężów; wszakże na łupy ich nie ściągnęli ręki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Żydzi czternastego dnia miesiąca Adar, zabito w Susan trzy sta mężów, ani majętność ich nie była od nich rozszarpana.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Żydzi, którzy byli w Suzie, zgromadzili się także w dniu czternastym miesiąca Adar i zabili w Suzie trzystu mężczyzn,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będący w Suzie zebrali się także w czternastym dniu miesiąca Adar, i zabili w Suzie trzystu mężów;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czternastego dnia miesiąca Adar Żydzi, którzy mieszkali w Suzie, zgromadzili się i wymordowali w Suzie trzystu mężczyzn, ale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czternastego dnia miesiąca Adar Żydzi, którzy mieszkali w Suzie, zgromadzili się, zabili trzystu mężczyzn, ale niczego nie zrabowali.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czternastego miesiąca Adar zgromadzili się Żydzi, mieszkający w Suzie, i zabili tam jeszcze trzystu mężów, ale po łupy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юдеї зібралися в Сусах в чотирнадцятому (дні) адара і забили триста чоловік і не розграбили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Judejczycy, którzy mieszkali w Suzie, zgromadzili się także czternastego dnia miesiąca Adar oraz zabili w Suzie trzystu ludzi; jednak nie wyciągnęli swojej ręki po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Żydzi, którzy byli w Suzie, zgromadzili się także czternastego dnia miesiąca Adar i zabili w Suzie trzystu mężów; lecz po lupy nie wyciągnęli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2024-05-15T12:47:24Z</dcterms:modified>
</cp:coreProperties>
</file>