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dniami, w których Żydzi odetchnęli od swoich wrogów, i miesiącem, w którym smutek zamienił im się w radość, a żałoba w dzień szczęścia, aby uczynili je dniami ucztowania i radości, i posyłania sobie nawzajem upominków żywnościowych i darów dla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dni upamiętniających zwycięstwo Żydów nad ich wrogami i jako miesiąca, w którym smutek zamienił się im w radość, a żałoba w dzień pomyślności. Chciał on, aby były to dla Żydów dni przyjęć i radości, wzajemnego obdarowywania się smacznymi potrawami oraz troski o 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dni, w których Żydzi odpoczęli od swoich wrogów, i miesiąc, który obrócił się im ze smutku w radość, a z płaczu w dzień radości — aby obchodzili je jako dni uczty i wesela oraz posyłania sobie darów żywnościowych, a ubogim darów.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onych dni, w których odpoczęli Żydzi od nieprzyjaciół swoich, a miesiąca tego, który się im był obrócił z smutku w wesele, a z płaczu w dzień radości; aby obchodzili one dni z ucztami i z weselem, jeden drugiemu upominki, a ubogim dary po syłając.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 te dni pomścili się Żydzi nad nieprzyjacioły swemi, a płacz i smętek obróciły się im w radość i w wesele: a żeby te dni obchodzili z biesiadami i z weselem i posyłali jeden drugiemu części potraw, i ubogim dary dawali.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dni, w których Żydzi uwolnili się od nieprzyjaciół, i miesiąc, w którym smutek obrócił się im w radość, a żałoba w wesele, aby obchodzili je jako dni ucztowania i radości oraz wzajemnego posyłania sobie darów z żywności, przyjaciołom, i darów z żywności -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dni, w których Żydzi zyskali spokój od wrogów swoich, i jako miesiąc, w którym troska zamieniła im się w radość, a żałoba w dzień pomyślny, aby uczynili je dniami ucztowania i radości, i wzajemnego przesyłania sobie darów żywnościowych i obdarowywania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dni, w których Żydzi oswobodzili się od swoich nieprzyjaciół, i miesiąc, który dla nich zmienił się ze smutku w wesele i z żałoby w święto, aby uczynili te dni dniami uczty i wesela i posyłali przyjaciołom jedzenie, a ubogim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tych dniach Żydzi uwolnili się od swoich wrogów. Natomiast cały miesiąc Adar, w którym smutek zamienił się dla nich w radość, a żałoba w święto, mają obchodzić jako dni wesela, ucztując i radując się, i przesyłając upominki przyjaciołom oraz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były to dni, w których Żydzi pozbyli się swoich nieprzyjaciół, i miesiąc, w którym smutek ich zamienił się w radość, a dzień żałoby w święto; dlatego to winny one stać się dla nich dniami uczty i wesela, wzajemnej wymiany darów i jałmużny udzielanej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цих днях юдеї спочили від своїх ворогів; і місяць, що був адар, в якому обернено їм, від плачу на радість, і від пригнічення на святковий день, цілий проводити як святкові дні шлюбів і радості посилаючи часті друзям і бідним.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dni w których Judejczycy odpoczęli od swoich wrogów, oraz ten miesiąc, który zamienił im smutek w radość, a żałobę w uroczysty dzień. Aby je uczynili dniami biesiady i radości. Przy czym mają sobie wzajemnie posyłać upominki, a ubogim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dni, w których Żydzi odpoczęli od swych nieprzyjaciół, i miesiąca, który się dla nich przemienił ze smutku w radość i z żałoby w dzień pomyślności, aby je obchodzono jako dni ucztowania i weselenia się, i posyłania sobie nawzajem porcji żywności i darów ubogim.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2024-05-15T14:32:57Z</dcterms:modified>
</cp:coreProperties>
</file>