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siebie, swoje potomstwo i wszystkich, którzy się do nich przyłączali, do corocznego obchodzenia tych dwóch dni, zgodnie z ustalonym porządkiem i w oznaczonym czasie. Postanowili od tego nie odstępować,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postanowili i wzięli na siebie, na swoje potomstwo i na wszystkich, którzy się do nich przyłączyli, nieustający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obchodzono te dwa dni stosownie do pisma i zgodnie z ustalonym czasem każdego roku;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też i przyjęli to Żydowie na się, i na nasienie swoje, i na wszystkich, którzy się do nich przyłączyli, aby tego nie przestępowano, ale żeby obchodzono te dwa dni według opisania ich, i według postanowionego czasu ich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ucierpieli, i co na potym odmieniono, przyjęli na się Żydzi i na nasienie swoje, i na wszytkie, którzy na wiarę ich przystać chcieli, aby się żadnemu nie godziło tych dwu dni bez święcenia strawić, o których pismo świadczy, i pewne czasy wyciągają rok po roku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i wzięli na siebie i na potomstwo swoje, i na wszystkich przyłączających się do nich, obowiązek nieprzemijający obchodzenia owych dni, stosownie do pisma i stosownie do czasów -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 i przyjęli to zarówno na siebie, jak i na swoje potomstwo i na tych wszystkich, którzy by się do nich przyłączyli, jako zwyczaj, którego się nie przekracza, że będą rokrocznie święcić te dwa dni zgodnie z przepisami i w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się, także swoje potomstwo oraz tych, którzy się do nich przyłączyli, do tego, że nikt nie przekroczy nakazu, aby każdego roku te dwa dni były obchodzone w ustalonym czasie zgodnie z opisem.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postanowił, a Żydzi przyjęli zobowiązanie na siebie i na swe potomstwo, i na wszystkich przyłączających się do nich, że z pokolenia na pokolenie, w każdym mieście, ojczyźnie, państwie, nigdy nie będą obchodzić tych dni inaczej, jak tylko jako wspomnienie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jako prawomocny obowiązek tak dla siebie i swoich potomków, jak również dla tych wszystkich, którzy do nich przystaną, że będą obchodzić te dwa dni stosownie do pisma i w ustalonym czasie po wszystkie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і юдеї прийняли для себе і для свого насіння і для тих, що додалися до них, й інакше не повелися б. А ці дні - це память, якої придержуються з роду в рід і в місті і в батьківщині і в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ustanowili niezmienny zwyczaj oraz zobowiązali się za siebie, za swoich potomków i za wszystkich, którzy się do nich przyłączą, by corocznie obchodzić te dwa dni, stosownie do ich przepisu i we właściwej dla nich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oraz nałożyli na siebie i na swe potomstwo, i na wszystkich przyłączających się do nich – tak by to nie zanikło – obowiązek stałego obchodzenia tych dwóch dni stosownie do tego, co zostało o nich napisane, i zgodnie z ich wyznaczonym czasem, co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2024-05-15T07:31:44Z</dcterms:modified>
</cp:coreProperties>
</file>