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prowincji i satrapowie, namiestnicy i wykonujący pracę dla króla popierali Żydów, gdyż padł na nich strach przed Mordochajem.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2024-05-15T02:32:13Z</dcterms:modified>
</cp:coreProperties>
</file>