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Żydzi we wszystkich swoich wrogów uderzeniem miecza, rzezią i zagładą, i postępowali z tymi, którzy ich nienawidzą,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uderzyli we wszystkich swoich wrogów. Bili mieczem, kładli trupem, szerzyli śmierć. Z tymi, którzy ich nienawidzili, robili to,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Żydzi zabili wszystkich swoich wrogów mieczem, mordując i niszcząc, a czynili z tymi, co ich nienawidzili,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pobili Żydzi wszystkich nieprzyjaciół swoich, mieczem ich mordując, i tracąc, i niszcząc, a czyniąc z tymi, co ich nienawidzieli,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pobili Żydowie nieprzyjacioły swe porażką wielką, i pozabijali je, oddawając im, co im byli gotowi uczynić;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Żydzi pokonali wszystkich swoich wrogów przez uderzenie mieczem, przez zabójstwa i zagładę, i z nienawidzącymi ich postąpili zgodnie ze swym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Żydzi wszystkich swoich wrogów mieczem, drogą zabójstwa i zagłady, i robili z tymi, którzy ich nienawidzili,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pozabijali więc wszystkich swoich nieprzyjaciół, wycinając ich mieczem, mordując i niszcząc. Z tymi, którzy ich nienawidzili, postąpili tak, jak im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pokonali Żydzi wszystkich swoich wrogów przez uderzenie mieczem, przez zabójstwa i zagładę, i zrobili z nienawidzącymi ich wszystko, co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Żydzi pobili swoich wrogów, wytracając ich mieczem, mordując i niszcząc. Z tymi, którzy ich nienawidzili, postępowali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місті Сузи юдеї забили пятьсот чоловік: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Judejczycy porazili mieczem wszystkich swoich wrogów, zabijając, wytracając i postępując ze swoimi wrogami według swojego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rozgromili wszystkich swych nieprzyjaciół, wytracając ich mieczem oraz zabijając ich i niszcząc, i postępowali według swego upodobania z 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2024-05-15T08:21:25Z</dcterms:modified>
</cp:coreProperties>
</file>