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uderzyli Żydzi we wszystkich swoich wrogów uderzeniem miecza, rzezią i zagładą, i postępowali z tymi, którzy ich nienawidzą, według swojej 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2024-05-15T01:26:49Z</dcterms:modified>
</cp:coreProperties>
</file>