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zamku w Suzie wycięli Żydzi i wygubili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uśmiercili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pałacu Suza Żydzi zabili i wytracili pięciuset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Susan, mieście stołecznem, zabili i wytracili Żydzi pięć set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barzo, że też w Susan pięć set mężów zabili, oprócz dziesiąci synów Amana Agagejczyka, nieprzyjaciela Żydowskiego,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zamku w Suzie Żydzi zabili i wytracili pięciuset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zamku w Suzie wymordowali Żydzi i wygubili pięciuset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Suzie, na zamku, Żydzi wymordowali i zgładzili pięciuset mężczyzn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Suza Żydzi zabili pięciuset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stolicy Suza stracili Żydzi pięćset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samej stolicy Suzie, Judejczycy zabili i wytępili pięciuset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zabijali też na zamku w Suzie i zgładzono pięciuset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2024-05-15T07:17:18Z</dcterms:modified>
</cp:coreProperties>
</file>