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4"/>
        <w:gridCol w:w="2493"/>
        <w:gridCol w:w="3026"/>
        <w:gridCol w:w="3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2024-05-15T00:10:25Z</dcterms:modified>
</cp:coreProperties>
</file>