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 faraon z wezwaniem Mojżesza i Aarona i powiedział: Zgrzeszyłem przeciw JAHWE, waszemu Bogu, i 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śpiesznie wezwał Mojżesza i Aarona. Wyznał: Zgrzeszyłem przeciw JAHWE, waszemu Bogu, a także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faraon czym prędzej wezwał Mojżesza i Aarona i powiedział: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waszemu Bogu,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co rychlej Farao wezwał Mojżesza i Aarona, i rzekł: Zgrzeszyłem przeciwko Panu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co rychlej Farao wezwał Mojżesza i Aarona i rzekł im: Zgrzeszyłem przeciw JAHWE Bogu waszemu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rychlej kazał faraon zawołać Mojżesza i Aarona i rzekł: Zgrzeszyłem przeciwko Panu,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śpiesznie wezwał Mojżesza i Aarona i rzekł: Zgrzeszyłem przeciwko Panu,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pośpiesznie wezwał Mojżesza i Aarona i wyznał: Zgrzeszyłem przeciw JAHWE, waszemu Bogu,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czym prędzej wezwał Mojżesza i Aarona i rzekł: „Zgrzeszyłem przeciwko JAHWE,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co prędzej Mojżesza i Aarona i rzekł: - Zgrzeszyłem przeciw waszemu Bogu Jahwe i 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pośpiesznie wezwał Moszego i Aharona i powiedział: Zgrzeszyłem przeciwko Bogu, waszemu Bogu, i przeciwko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Фараон покликати Мойсея і Аарона, кажучи: Згрішив я перед вашим Господом Богом і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szybko wezwał Mojżesza i Ahrona oraz powiedział: Zawiniłem przeciwko waszemu Bogu, WIEKUISTEMU, oraz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śpiesznie wezwał Mojżesza i Aarona i rzekł: ”Zgrzeszyłem przeciwko JAHWE, waszemu Bogu, i 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2024-05-15T11:35:49Z</dcterms:modified>
</cp:coreProperties>
</file>