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zawołał Mojżesza* i powiedział: Idźcie, służcie JAHWE,** tylko wasze owce i wasze bydło niech pozostaną. Wasze dzieci*** również mogą iść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oznajmił: Idźcie, służcie JAHWE. Zostawcie tylko owce i bydło.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wezwał Mojżesza i powiedział: Idźcie, służcie JAHWE. Tylko niech wasze trzody i bydła zostaną i niech idą z wami wasze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Farao Mojżesza, rzekł: Idźcie, służcie Panu; tylko trzody wasze, i bydła wasze niech zostaną, i 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Faraon Mojżesza i Aarona, i rzekł im: Idźcie, ofiarujcie JAHWE: tylko owce wasze i bydło niech zostanie, dzieci wasze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faraon Mojżesza i rzekł: Idźcie, oddajcie cześć Panu, tylko owce i bydło wasze zostanie. Dzieci wasze również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zawołał Mojżesza i rzekł: Idźcie, służcie Panu, tylko trzody i bydło wasze niech pozostaną. Także dzieci wasze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powiedział: Idźcie, służcie JAHWE, tylko niech pozostaną wasze trzody i bydło.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Mojżesza i powiedział: „Idźcie, służcie JAHWE. Jedynie trzody owiec i bydła niech zostaną, dzieci zaś możecie zabrać ze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więc Mojżesza i rzekł: - Idźcie, służcie Jahwe! Tylko wasze owce i bydło mają pozostać, ale wasze dzieci mogą iść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powiedział: Idźcie, służcie Bogu. Tylko wasze owce i bydło zostaną. Wasze małe dzieci też [mogą] iść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Фараон Мойсея і Аарона, кажучи: Ідіть, послужіть Господеві Богові вашому. Лиш овець і скот залишіть. І ваше майно хай іде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wezwał Mojżesza i powiedział: Idźcie, służcie WIEKUISTEMU; tylko niech zostaną wasze trzody i wasze stada; a wasze dzieci niech idą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powiedział: ”Idźcie, służcie JAHWE. Tylko wasze owce i wasze bydło zostanie zatrzymane. Wasze maleństwa także mogą pójść z wami”.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Aarona, </w:t>
      </w:r>
      <w:r>
        <w:rPr>
          <w:rtl/>
        </w:rPr>
        <w:t>וְאַהֲרֹן</w:t>
      </w:r>
      <w:r>
        <w:rPr>
          <w:rtl w:val="0"/>
        </w:rPr>
        <w:t xml:space="preserve"> : pod. G, καὶ Ααρων.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Panu, swemu Bogu, κυρίῳ τῷ θεῷ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2024-05-15T13:01:24Z</dcterms:modified>
</cp:coreProperties>
</file>