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5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zatwardził jednak* serce faraona, tak że nie chciał ich wypuścić.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znów zatwardził serce faraona, tak że ten odmówił wypuszczenia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zatwardził serce faraona i ten nie chciał ich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zatwardził Pan serce Faraonowe, i nie chciał ich 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zatwardził JAHWE serce Faraonowe, i nie chciał ich 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uczynił upartym serce faraona, i nie chciał ich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doprowadził do zatwardziałości serce faraona, tak iż nie chciał ich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uczynił zatwardziałym serce faraona i nie chciał ich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sprawił, że faraon trwał w uporze i nie zgodził się na ich wyjście.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uczynił serce faraona nieczułym, i nie zgodził się ich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uczynił faraona zawziętym i [ten] nie chciał ich wypuścić.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Твердим же вчинив Господь серце Фараона, і не забажав їх відіслати.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uczynił twardym serce faraona i nie chciał ich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pozwolił, by serce faraona zacięło się w uporze, i on się nie zgodził ich odprawić.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Wtem zatwardził JHWH, &lt;x&gt;20 10:27&lt;/x&gt;L.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2024-05-15T16:44:02Z</dcterms:modified>
</cp:coreProperties>
</file>