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 faraon: Idź ode mnie! Strzeż się, abyś* więcej nie oglądał mego oblicza, bo w dniu, gdy zobaczysz moje oblicze,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KP: </w:t>
      </w:r>
      <w:r>
        <w:rPr>
          <w:rtl/>
        </w:rPr>
        <w:t>אֶל</w:t>
      </w:r>
      <w:r>
        <w:rPr>
          <w:rtl w:val="0"/>
        </w:rPr>
        <w:t xml:space="preserve"> ; w wielu ed Mss: </w:t>
      </w:r>
      <w:r>
        <w:rPr>
          <w:rtl/>
        </w:rPr>
        <w:t>אַל</w:t>
      </w:r>
      <w:r>
        <w:rPr>
          <w:rtl w:val="0"/>
        </w:rPr>
        <w:t xml:space="preserve"> , co skutkuje tłum.: Strzeż się! Nie próbuj więcej oglądać mojego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2024-05-15T10:04:28Z</dcterms:modified>
</cp:coreProperties>
</file>