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odpowiedział: Dobrze powiedziałeś! Więcej już nie zobaczę twojego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to ująłeś — odpowiedział Mojżesz. — Już więcej cię nie zobaczę!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Dobrze powiedziałeś. Nie zobaczę więcej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Mojżesz: Dobrześ powiedział; nie ujrzę więcej oblicza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Mojżesz: Tak będzie, jakoś rzekł: nie ujźrzę więcej oblicza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faraona: Będzie, jak powiedziałeś. Nie zjawię się więcej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odpowiedział: Dobrze powiedziałeś; już nigdy nie zjawię się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odpowiedział: Tak powiedziałeś! Już więcej cię nie zobaczę.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odparł: „Niech będzie, jak powiedziałeś. Nie stawię się więcej przed 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- Jak rzekłeś [tak będzie]. Nie pojawię się już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Mosze odrzekł: Stanie się tak jak każesz. Nie będę więcej oglądał twojego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ж Мойсей: Ти сказав. Білше не зявлюся тобі перед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odpowiedział: Słusznie powiedziałeś. Nie zobaczę więcej twojego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Mojżesz: ”Tak powiedziałeś. Nie będę już próbował ujrzeć twego oblicza”.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2024-05-15T18:06:15Z</dcterms:modified>
</cp:coreProperties>
</file>