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twoje domy oraz domy wszystkich twoich sług i domy wszystkich Egipcjan, czego nie widzieli twoi ojcowie ani ojcowie twoich ojców, odkąd żyją na ziemi aż po dzień dzisiejszy. Następnie odwrócił się i wyszedł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2024-05-15T14:38:31Z</dcterms:modified>
</cp:coreProperties>
</file>