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z naszymi starszymi; pójdziemy z naszymi synami i naszymi córkami; pójdziemy z naszymi owcami i z naszym bydłem, ponieważ będzie to dla nas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odpowiedział: Pójdziemy z naszymi dziećmi i starcami, z naszymi synami i córkami, z naszymi trzodami i bydłem, bo musimy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Z dziećmi naszemi i z starcami naszymi pójdziemy, z synami naszymi, i z córkami naszemi, z trzodami naszemi, i z bydłem naszem pójdziemy; bo święto Panu obchodzić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Z dziećmi naszemi i z starcami pójdziemy, z synmi i z córkami, z owcami i z bydłem: bo jest wielkie święto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naszymi dziećmi i starcami, z synami i córkami, z drobnym i większym naszym bydłem; pójdziemy, bo mamy obchodzić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z naszymi starcami; pójdziemy z naszymi synami i naszymi córkami, z naszymi trzodami i z naszym bydłem, gdyż mamy obchodzić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starcami, pójdziemy z naszymi synami i córkami, z naszymi trzodami i bydłem, ponieważ jest to dla nas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„Pójdziemy razem z dziećmi i starcami, zabierzemy naszych synów i córki, trzody owiec i bydła, gdyż będziemy obchodzić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Mamy iść razem z naszą młodzieżą i starcami; z naszymi synami i córkami; z owcami i trzodą. Bo to [ma być] dla nas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odpowiedział: Pójdziemy z naszymi młodzieńcami i z naszymi starcami. Pójdziemy z naszymi synami i z naszymi córkami, z naszymi owcami i z naszym bydłem, bo to jest dla nas [wszystkich] obchód święta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Мойсей: Підемо з дітьми і старцями, з синами і дочками і вівцями і нашим скотом. Бо це празник Господеві Богові нашому.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Pójdziemy z naszymi małoletnimi oraz z naszymi starcami; pójdziemy z naszymi synami, z naszymi córkami, trzodami i z naszym bydłem; bo obchodzimy święto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”Pójdziemy z naszą młodzieżą i z naszymi starcami. Pójdziemy z naszymi synami, z naszymi córkami, z naszymi owcami i z naszym bydłem, mamy bowiem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2024-05-15T00:24:09Z</dcterms:modified>
</cp:coreProperties>
</file>