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Tak mówi JAHWE: O północy Ja (sam) przejdę przez środek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wyjdę w środek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2024-05-14T02:51:47Z</dcterms:modified>
</cp:coreProperties>
</file>