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0"/>
        <w:gridCol w:w="6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wielki krzyk* w całej ziemi egipskiej, taki, że podobnego mu jeszcze nie było, i taki, jaki już się więcej nie zdarzy.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9:13&lt;/x&gt;; &lt;x&gt;90 4:14&lt;/x&gt;; &lt;x&gt;220 27:9&lt;/x&gt;; &lt;x&gt;290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2024-05-14T10:11:05Z</dcterms:modified>
</cp:coreProperties>
</file>