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synów Izraela nie zaostrzy (nawet) pies swego języka,* ani na ludzi, ani na bydło, po to, byście poznali (z całą pewnością),** że JAHWE dokonał rozróżnienia*** **** między Egiptem a między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potomków Izraela nie warknie nawet pies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na ludzi, ani na bydło — abyście przekonali się, że JAHWE dokonał rozróżnienia między Egiptem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nikogo z synów Izraela pies nie ruszy swym językiem, ani na człowieka, ani na bydlę, abyście wiedzieli, że JAHWE uczynił różnicę między Egipcjanami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wszystkich synów Izraelskich nie ruszy językiem swym, ani pies, ani człowiek, ani bydlę, abyście wiedzieli, że Pan uczynił rozdział między Egipczany i między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wszytkich synów Izraelowych nie zamruknie pies od człowieka aż do bydlęcia, abyście wiedzieli, jak wielkim cudem dzieli JAHWE Egipcjany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Izraelitów nawet pies nie zaszczeka ani na ludzi, ani na bydło, abyście poznali, że Pan uczynił różnicę 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Izraelitów nawet pies nie warknie, ani na ludzi, ani na bydło, abyście poznali, że Pan robi różnicę 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wszystkich Izraelitów nawet pies nie warknie ani na ludzi, ani na bydło, abyście poznali, że JAHWE dokonał rozróżnienia pomiędzy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Izraelitów nawet pies nie szczeknie - dotyczy to zarówno ludzi, jak i bydła. Po tym poznacie, że JAHWE wprowadza rozdział między Egiptem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synów Izraela nawet pies nie zawyję (na człowieka czy na bydlę), byście poznali, że Jahwe dokonał rozdziału między Egiptem a 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żadnego z synów Jisraela [nawet] pies nie zawarczy. Ani na człowieka, ani na zwierzę, abyście wiedzieli, że Bóg uczyni cudowne rozróżnienie pomiędzy Egiptem a Jisraelem'.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між всіма синами Ізраїля не заїнчить пес своїм язиком від людини до скотини, щоб ти побачив, наскільки чудно відрізнить Господь між єгиптянами та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pies nie zaostrzy swego języka na nikogo z synów Israela ani na człowieka, ani na bydlę, abyście poznali jaki rozdział czyni WIEKUISTY pomiędzy Micrejczykami, a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 nikomu z synów Izraela żaden pies nie ruszy językiem, od człowieka do zwierzęcia; żebyście poznali, iż JAHWE potrafi uczynić różnicę między Egipcjanami a synami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zaostrzy (nawet) pies swego języka, </w:t>
      </w:r>
      <w:r>
        <w:rPr>
          <w:rtl/>
        </w:rPr>
        <w:t>לֹא יֶחֱרַץ־ּכֶלֶב לְׁשֹנֹו</w:t>
      </w:r>
      <w:r>
        <w:rPr>
          <w:rtl w:val="0"/>
        </w:rPr>
        <w:t xml:space="preserve"> : idiom (?): nie warknie (?), nie wyszczerzy zębów (?), por. &lt;x&gt;60 10:21&lt;/x&gt; (&lt;x&gt;20 11:7&lt;/x&gt;L.).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całą pewnością : wyraża nun paragogicum (ּ</w:t>
      </w:r>
      <w:r>
        <w:rPr>
          <w:rtl/>
        </w:rPr>
        <w:t>תֵדְעּון</w:t>
      </w:r>
      <w:r>
        <w:rPr>
          <w:rtl w:val="0"/>
        </w:rPr>
        <w:t>), którego brak w PS i brak jego odpowiednika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dokonał rozróżnienia, </w:t>
      </w:r>
      <w:r>
        <w:rPr>
          <w:rtl/>
        </w:rPr>
        <w:t>יַפְלֶה</w:t>
      </w:r>
      <w:r>
        <w:rPr>
          <w:rtl w:val="0"/>
        </w:rPr>
        <w:t xml:space="preserve"> ; pod. G: ὅσα παραδοξάσει κύριος; wg PS: dokonał cudu, </w:t>
      </w:r>
      <w:r>
        <w:rPr>
          <w:rtl/>
        </w:rPr>
        <w:t>יפלא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8:22&lt;/x&gt;; &lt;x&gt;20 9:4&lt;/x&gt;;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2024-05-14T00:36:46Z</dcterms:modified>
</cp:coreProperties>
</file>