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zejdą do mnie ci wszyscy twoi słudzy, pokłonią mi się i powiedzą: Wyjdź ty i cały lud, który jest u twych stóp – i potem wyjdę.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zejdą do mnie ci wszyscy twoi słudzy, pokłonią mi się i poproszą: Wyjdź stąd ty i cały ten lud, który czeka na twoje rozkazy.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wyjdę. Po tych słowach, pełen gniewu,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mnie wszyscy twoi słudzy, i będą mi się kłaniać, mówiąc: Wyjdź ty i cały lud, który jest pod twoim przywództwem. Potem wyjdę.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ci wszyscy słudzy twoi do mnie, a kłaniać mi się będą, mówiąc: Wynijdź ty, i wszystek lud, który jest pod sprawą twoją; a potem wynijdę. I wyszedł od Faraona z 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znidą wszyscy słudzy twoi ci do mnie, i pokłonią mi się, mówiąc: Wynidź ty i wszytek lud tobie poddany, a potym wynidziemy.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wszyscy słudzy twoi do mnie i oddadzą mi pokłon, i powiedzą: Wyjdź ty i cały lud twój, który idzie za tobą. I potem wyjdę. I płonąc gniewem,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wszyscy ci słudzy twoi do mnie, i złożą mi pokłon, mówiąc: Wyjdź ty i cały lud, który idzie za tobą. Potem wyruszę. I wyszedł od faraona w srogim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twoi słudzy przyjdą do mnie i oddadzą mi pokłon, mówiąc: Wyjdź ty i cały twój lud, który idzie za tobą. Potem odejdę. I wyszedł od faraona bardzo rozgniewany.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wszyscy twoi dworzanie przyjdą do mnie i kornie błagać będą w pokłonach: Idź wraz z całym ludem, któremu przewodzisz. Wtedy pójdę»”. Mojżesz wyszedł od faraona wielce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wszyscy ci twoi słudzy przyjdą do mnie, padną przede mną na twarz, prosząc:”Wyjdź [już] ty i cały ten lud, który ci podlega”, Wówczas dopiero odejdę.I wyszedł [Mojżesz] od faraona, pełen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twoi słudzy przyjdą i złożą mi pokłon, mówiąc: 'Wyjdź ty i cały lud, który cię popiera!', a po tym wyjdę. I [Mosze] odszedł rozgniewany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всі ці твої раби до мене, і поклоняться мені кажучи: Вийди ти і ввесь твій нарід, якого ти провадиш. І після цього вийду. Вийшов же Мойсей від Фараона з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jego słudzy przyjdą do mnie oraz mi się pokłonią, mówiąc: Wyjdź ty oraz cały lud, który idzie za tobą. A potem wyjdę. Wyjdę od faraona z płonącym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ci twoi słudzy zejdą do mnie, i padną przede mną na twarze, mówiąc: ʼIdź, ty oraz cały lud, który podąża w ślad za tobąʼ. I potem wyjdę”. Wtedy wyszedł od faraona, pałając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2024-05-14T00:47:52Z</dcterms:modified>
</cp:coreProperties>
</file>