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5"/>
        <w:gridCol w:w="5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 i do Aarona w ziemi egipskiej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skierował do Mojżesza i Aarona w ziemi egipskiej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jeszcze do Mojżesza i Aarona w ziemi Egiptu: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Pan do Mojżesza i do Aarona w ziemi Egipskiej,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JAHWE do Mojżesza i Aarona w ziemi Egipskiej: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Mojżesza i Aarona w ziemi egipskiej: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i do Aarona w ziemi egipskiej,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 i Aarona w ziemi egipskiej: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 i Aarona w ziemi egipskiej: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 i Aarona w ziemi egipskiej: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 i do Aharona w ziemi egipskiej: Powiedz [do synów Jisraela]: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же Господь до Мойсея і Аарона в єгипетській землі,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Micraim WIEKUISTY oświadczył też Mojżeszowi i Ahronowi,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 i Aarona w ziemi egipskiej: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2024-05-28T04:00:46Z</dcterms:modified>
</cp:coreProperties>
</file>