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też (Święta) Przaśników,* ** gdyż w tym właśnie dniu*** wyprowadziłem wasze zastępy z ziemi egipskiej – i przestrzegajcie tego dnia przez wasze pokolenia jako ustanowienie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tego Święta Przaśników,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w tym właśnie dniu wyprowadziłem wasze zastępy z Egiptu. Świętujcie ten dzień po wszystkie pokolenia jako ustanowienie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obchodzić Święto Przaśników, bo w tym właśnie dniu wyprowadziłem wasze zastępy z ziemi Egiptu. Dlatego będziecie obchodzić ten dzień po wszystkie pokolenia jako ustawę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przestrzegać przaśników; albowiem w ten dzień wywiodłem wojska wasze z ziemi Egipskiej; przetoż przestrzegać będziecie dnia tego w narodziech waszych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zachowywać przaśniki: bo w tenże sam dzień wywiodę wojsko wasze z ziemie Egipskiej i strzec będziecie dnia tego w rodzajach waszych obrzędem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Przestrzegać będziecie Święta Przaśników, gdyż w tym dniu wyprowadziłem wasze zastępy z ziemi egipskiej. Przestrzegajcie tego dnia jako ustanowionego na zawsze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Święta Przaśników, gdyż w tym właśnie dniu wyprowadziłem zastępy wasze z ziemi egipskiej. Przestrzegajcie tego święta przez wszystkie pokolenia jako ustanowienie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zachowywać Święto Przaśników, bo tego dnia wyprowadziłem wasze zastępy z ziemi egipskiej. Zachowujcie ten dzień jako trwały przepis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zasad dotyczących przaśników, gdyż w tym dniu wyprowadziłem was w szyku bojowym z ziemi Egiptu. Będziecie obchodzić ten dzień przez wszystkie pokolenia - jest to wieczne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zachować [przepis] o chlebach przaśnych, bo właśnie w tym dniu wywiodłem wasze zastępy z ziemi egipskiej. Macie zachowywać ten dzień z pokolenia w pokolenie jako niewzruszone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 [Święta] Mac, bo tego właśnie dnia wyprowadziłem wasze zgromadzone siły z ziemi egipskiej. Przestrzegajcie tego dnia przez wasze pokolenia jako wiecznego bezwzględnego nakazu.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збережете цю заповідь. Бо в цім дні виведу вашу силу з єгипетскої землі, і зробите цей день у ваших родах вічним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przestrzegajcie przaśników; bowiem tego samego dnia wyprowadziłem wasze zastępy z ziemi Micraim; przestrzegajcie ten dzień w waszych pokoleniach jako ustawę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będziecie obchodzić Święto Przaśników, gdyż w tymże dniu wyprowadzę wasze zastępy z ziemi egipskiej. I macie zachowywać ten dzień przez wszystkie wasze pokolenia jako ustawę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Przaśników, </w:t>
      </w:r>
      <w:r>
        <w:rPr>
          <w:rtl/>
        </w:rPr>
        <w:t>הַּמַּצֹות</w:t>
      </w:r>
      <w:r>
        <w:rPr>
          <w:rtl w:val="0"/>
        </w:rPr>
        <w:t xml:space="preserve"> : wg PS: przykazania, </w:t>
      </w:r>
      <w:r>
        <w:rPr>
          <w:rtl/>
        </w:rPr>
        <w:t>הַּמִצְוָה</w:t>
      </w:r>
      <w:r>
        <w:rPr>
          <w:rtl w:val="0"/>
        </w:rPr>
        <w:t xml:space="preserve"> , pod. G: τὴν ἐντολὴν ταύτην.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34:18&lt;/x&gt;; &lt;x&gt;30 23:6-8&lt;/x&gt;; &lt;x&gt;40 28:17&lt;/x&gt;; &lt;x&gt;50 16:3-8&lt;/x&gt;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tym właśnie dniu, </w:t>
      </w:r>
      <w:r>
        <w:rPr>
          <w:rtl/>
        </w:rPr>
        <w:t>הַּזֶה הַּיֹום ּבְעֶצֶם</w:t>
      </w:r>
      <w:r>
        <w:rPr>
          <w:rtl w:val="0"/>
        </w:rPr>
        <w:t xml:space="preserve"> , idiom: w kości tego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2024-05-28T09:21:12Z</dcterms:modified>
</cp:coreProperties>
</file>