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powiedzą do was wasi synowie: Cóż to macie za obrzęd?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wówczas zapytają was dzieci: Co oznacza ten obrzęd?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synowie zapytają was: Co oznacza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rzeką synowie wasi: Co to za obrzędy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rzeką synowie waszy: Cóż to za nabożeństwo?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was zapytają dzieci: cóż to za święty zwyczaj?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zapytają synowie wasi: Co znaczy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zapytają was synowie: Co oznacza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synowie będą was pytać: «Czym dla was jest ten obrzęd?».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wasi synowie zapytają was: ”Co oznacza ten wasz obrzęd?”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wasze dzieci powiedzą do was: 'Czym jest dla was ta służba?',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скажуть вам сини синів: Що це за служба?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wam wasze dzieci: Co to za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synowie wasi powiedzą wam: ʼCo dla was oznacza to wymaganie świętej służby?ʼ,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2024-05-28T01:58:16Z</dcterms:modified>
</cp:coreProperties>
</file>