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Mojżesza i Aarona tej nocy, i powiedział: Wstawajcie! Wychodźcie spośród mego ludu, zarówno wy, jak i synowie Izraela – i idźcie, służcie JAHWE według swoich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faraon wezwał Mojżesza i Aarona: Wstawajcie! — wykrzyknął. — Wychodźcie spośród mego ludu! Wychodźcie wy i synowie Izraela! Idźcie, służcie JAHWE, jak tego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Faraon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Mojżesza i Aarona w nocy i powiedział: Wstańcie, wyjdźcie spośród mego ludu, wy i synowie Izraela. Idźcie i służcie JAHWE,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Farao Mojżesza i Aarona w nocy, rzekł: Wstańcie, wynijdźcie z pośrodku ludu mego, i wy i synowie Izraelscy, a poszedłszy służcie Panu, jakoście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wyzwawszy Farao Mojżesza i Aarona w nocy, rzekł: Wstańcie a wynidźcie od ludu mego, wy i synowie Izraelowi; idźcie, ofiarujcie JAHWE, jako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 nocy kazał faraon wezwać Mojżesza i Aarona, i powiedział: Wstańcie, wyjdźcie spośród mojego ludu, tak wy, jak Izraelici! Idźcie i oddajcie cześć Panu, jak to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Mojżesza i Aarona w nocy, mówiąc: Wstańcie, wyjdźcie spośród ludu mojego, zarówno wy jak i synowie izraelscy; idźcie, służcie Panu,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faraon wezwał Mojżesza i Aarona i powiedział do nich: Wstańcie, wyjdźcie spośród mego ludu, i wy, i Izraelici! Idźcie i służcie JAHWE, jak mówiliście!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faraon wezwał Mojżesza i Aarona i powiedział: „Natychmiast wyjdźcie z mojego kraju! Zabierzcie ze sobą wszystkich Izraelitów! Idźcie służyć JAHWE, jak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[Faraon] tejże nocy wezwał Mojżesza i Aarona i rzekł:- Gotujcie się! Wyjdźcie spośród mego ludu wy i [wszyscy] synowie Izraela! Idźcie i służcie Jahwe, jak tego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nocą Moszego i Aharona i powiedział: Ruszajcie! Wyjdźcie spośród mojego ludu, wy i synowie Jisraela, i idźcie służyć Bogu, tak jak mówiliście.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Фараон Мойсея й Аарона вночі і сказав їм: Встаньте і вийдіть від мого народу і ви і сини Ізраїля. Ідіть служіть Господеві Богові вашому, так як кажете.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nocy wezwał Mojżesza i Ahrona oraz powiedział: Zabierzcie się; wyjdźcie spośród mojego ludu, tak wy, jak i synowie Israela. Idźcie, służcie WIEKUISTEMU,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wezwał w nocy Mojżesza i Aarona i rzekł: ”Wstańcie, wyjdźcie spośród mojego ludu, zarówno wy, jak i inni synowie Izraela, i idźcie, służcie JAHWE, tak jak oświadczyliście.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2024-05-28T00:17:44Z</dcterms:modified>
</cp:coreProperties>
</file>