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postąpili (też) według słowa Mojżesza i wyprosili u Egipcjan przedmioty srebrne i przedmioty złote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posłuchali też Mojżesza i wyprosili u Egipcjan przedmioty ze srebra i złota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postąpili według nakazu Mojżesza i pożyczyli od Egipcjan srebrne i złote przedmioty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Izraelscy uczynili według rozkazania Mojżeszowego, i wypożyczali u Egipczan naczynia srebrnego, i naczynia złotego, i 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Izraelscy, jako był przykazał Mojżesz, i prosili u Egipcjanów naczynia srebrnego i złotego, i szat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zgodnie z nakazem Mojżesza, i wypożyczali od Egipcjan przedmioty srebrne i złote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uczynili tak, jak kazał Mojżesz, i pożyczyli od Egipcjan srebrne i złote przedmioty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według słowa Mojżesza: Pożyczyli od Egipcjan srebrne i złote naczynia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według rady Mojżesza i poprosili Egipcjan o naczynia srebrne i złote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też za radą Mojżesza i wyprosili od Egipcjan srebrne i złote naczynia, a także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postąpili według słów Moszego i poprosili Egipcjan o naczynia ze srebra, ze złota i o 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Ізраїля зробили так як заповів їм Мойсей, і випросили у єгиптян срібний і золотий посуд і одежу.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Israela uczynili według słowa Mojżesza i uprosili u Micrejczyków srebrne naczynia, złote naczynia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postąpili zgodnie ze słowem Mojżesza, prosząc Egipcjan o przedmioty ze srebra i o przedmioty ze złota oraz o 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2024-05-28T04:12:23Z</dcterms:modified>
</cp:coreProperties>
</file>