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jednak mężczyzna, niewolnik nabyty za pieniądze, jeśli go obrzezasz, wtedy może z niej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ją natomiast spożywać każdy niewolnik, mężczyzna nabyty za pieniądze, jeśli zostanie najpierw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jednak wasz sługa nabyty za pieniądze będzie mógł z niej spożywać, jeśli tylko go obrzezacie.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każdego sługę waszego, a za pieniądze kupionego, obrzeżecie go, tedy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niewolnik kupiony obrzezany będzie, i tak będzie 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niewolnik, nabyty za pieniądze, którego poddałeś obrzezaniu, może ją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niewolnik, nabyty za pieniądze, jeśli go obrzeżesz, może z niej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niewolnik kupiony za pieniądze będzie mógł jeść, jeżeli poddasz go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zakupiony za pieniądze może w niej uczestniczyć pod warunkiem, że zostanie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niewolnik, kupiony za pieniądze, jeśli tylko go obrzezano, może [ją]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niewolnika - człowieka zakupionego za pieniądze, obrzezasz i wtedy będzie mógł z niego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раб чи куплений, обріжеш його, і тоді їстиме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niewolnik nabyty za pieniądze tylko wtedy może z niej jeść, kiedy go obrzezasz.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gdzie jest jakiś niewolnik nabyty za pieniądze, masz go obrzezać. Dopiero wtedy może uczestniczyć w jedzeniu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2024-05-28T03:45:46Z</dcterms:modified>
</cp:coreProperties>
</file>