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Jagnię wasze ma być bez skazy,* samiec, jednoroczny. Weźmiecie go spośród baranków** lub spośród koziołków.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baranek ma być bez skazy. Powinien być jednorocznym samcem. Wybierzecie go spośród baranków lub spośród koziołków.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baranek ma być bez skazy, jednoroczny samiec. Weźmiecie go spośród owiec albo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zupełnego, samca rocznego, mieć będziecie; z owiec albo z kóz weźmiecie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baranek będzie bez zmazy, samczyk, roczny; wedle którego obrzędu weźmicie i koziełka.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Baranek będzie bez skazy, samiec, jednoroczny; wziąć możecie jagnię albo koźlę.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baranek bez skazy, samiec jednoroczny. Może to być baranek lub koziołek.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baranek bez skazy, jednoroczny samiec, wybierzecie go z baranków lub z koźląt.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baranek ma być jednorocznym samcem, bez skazy, wybranym spośród owiec. Możecie też wziąć koźlę.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baranek ma być bez skazy, jednoroczny samiec; możecie jednak wziąć [zwierzę] albo z owiec, albo z 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to jagnię bez skazy, samiec jednoroczny, weźcie go spośród owiec lub spośród kóz.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Вівця вам буде однолітна, чоловічого роду, без вади; візьмете з овець і кіз.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zdrowe jagnię, jednorocznego samca; możecie je wziąć z owiec, albo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Owca przeznaczona dla was ma być zdrowa – ma to być samiec jednoroczny. Możecie wybrać z baranków lub z kóz.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22:19-21&lt;/x&gt;; &lt;x&gt;50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metateza w </w:t>
      </w:r>
      <w:r>
        <w:rPr>
          <w:rtl/>
        </w:rPr>
        <w:t>הַּכְבָׂשִים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2024-05-28T10:43:26Z</dcterms:modified>
</cp:coreProperties>
</file>