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Sukkot, rozłożyli się (obozem) w Etam, na skraju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2024-05-10T08:41:56Z</dcterms:modified>
</cp:coreProperties>
</file>