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podnieś laskę, unieś rękę nad morze i rozdziel je! Synowie Izraela przejdą środkiem morza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podnieś swą laskę, wyciągnij rękę nad morze i rozdziel je. A synowie Izraela niech idą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twą, i wyciągnij rękę twoję na morze, i przedziel je; a niech idą synowie Izraelscy środkiem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twoję i ściągni rękę twoję na morze a przedziel je, aby szli synowie Izraelowi śrzodkiem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rozdziel je na dwoje, a wejdą Izraelici w środek morza na suchą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laskę swoją i wyciągnij rękę swoją nad morze, i rozdziel je, a synowie izraelscy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wyciągnij rękę nad morze i je rozdziel, aby Izraelici przeszli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wznieś rękę nad morzem i rozdziel je. Izraelici przejdą przez środek morza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laskę, wyciągnij rękę ponad morzem i rozdziel je, aby synowie Izraela mogli przejść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unieś swoją laskę, wyciągnij rękę nad morze i rozdziel je, a synowie Jisraela pójdą środkiem morza po suchym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твою палицю, і простягни твою руку над морем і розділи його, і хай увійдуть сини Ізраїля посеред моря по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twą laskę, wyciągnij twoją rękę na morze i je rozbij, a synowie Israela przejdą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je rozdziel, żeby synowie Izraela mogli przejść środkiem morza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2024-05-28T00:08:02Z</dcterms:modified>
</cp:coreProperties>
</file>