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9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zaś powie o synach Izraela: Pobłądzili* oni w tej ziemi, zamknęła ich pustynia.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pomyśli o was: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Pobłądzili w tej ziemi. Zamknęła się za nimi pustynia.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bowiem powie o synach Izraela: Pobłądzili w ziemi, pustynia ich zamknęła.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Farao mówił o synach Izraelskich: Strwożeni są w ziemi, zawarła je 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 Farao o syniech Izraelowych: Ściśnieni są w ziemi, zawarła je 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powie wtedy: Izraelici zabłądzili w kraju, a pustynia zamknęła im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zaś powie o synach izraelskich: Zabłądzili w kraju, zamknęła ich pustynia.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powie o Izraelitach: Pobłądzili w tym kraju, pustynia ich otoczyła.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zapewne pomyśli o Izraelitach: «Pobłądzili w kraju, pustynia zewsząd ich otacza».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pomyśli o synach Izraela: ”Pobłądzili oto w tym kraju, pustynia ich otacza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faraon powie o synach Jisraela: 'Zabłądzili w tej ziemi, pustynia ich zamknęła'.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 Фараон свому народові: Сини Ізраїля - вони блукають в землі; бо їх замкнула пустиня.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powie o synach Israela, że zabłądzili w tym kraju oraz zamknęła ich pustynia.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faraon powie o synach Izraela: ʼBłąkają się bezładnie po tej ziemi. Pustkowie ich zamknęłoʼ.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a faraon powie swojemu ludowi : Synowie Izraela pobłądzili, καὶ ἐρεῖ Φαραω τῷ λαῷ αὐτοῦ οἱ υἱοὶ Ισραηλ πλανῶνται.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2024-05-28T17:38:00Z</dcterms:modified>
</cp:coreProperties>
</file>