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1"/>
        <w:gridCol w:w="2283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swą prawicę, pochłonęła ich ziemia!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2024-05-16T19:57:37Z</dcterms:modified>
</cp:coreProperties>
</file>