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7"/>
        <w:gridCol w:w="1986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Usłyszą* narody – zadrżą! Skurcz chwyci mieszkańców Filistei.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Usłyszą, pf. profetyczne.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2024-05-16T23:03:45Z</dcterms:modified>
</cp:coreProperties>
</file>