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1"/>
        <w:gridCol w:w="6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Zaniepokoją się też książęta Edomu; władców Moabu – przeniknie ich drżenie, rozpłyną się wszyscy mieszkańcy Kanaanu.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2024-05-16T18:32:48Z</dcterms:modified>
</cp:coreProperties>
</file>