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7"/>
        <w:gridCol w:w="2423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2024-05-16T18:49:44Z</dcterms:modified>
</cp:coreProperties>
</file>