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9"/>
        <w:gridCol w:w="2183"/>
        <w:gridCol w:w="2649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2024-05-11T22:15:07Z</dcterms:modified>
</cp:coreProperties>
</file>