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bo JAHWE dał wam szabat, dlatego On daje wam też w dniu szóstym chleb na dwa dni. Zostańcie każdy na swoim miejscu, niech nikt w siódmym dniu* nie wychodzi ze swojego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Zauważcie! JAHWE dał wam szabat. To dlatego szóstego dnia zaopatruje was w chleb na dwa dni. Pozostańcie więc na swoich miejscach, niech w siódmym dniu nikt na pola nie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JAHWE dał wam szabat, dlatego w szóstym dniu daje wam chleb na dwa dni. Niech każdy zostanie na swoim miejscu, niech nikt nie wychodzi ze swego miejsca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iż wam Pan dał sabbat, dlatego w dzień szósty daje wam chleb na dwa dni; zostawajcie każdy na miejscu swem, niech nie wychodzi żaden z miejsca swego w dzień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iż JAHWE dał wam szabbat i przeto w dzień szósty dał wam pokarm dwojaki; każdy niech mieszka sam u siebie, żaden niech nie wychodzi z miejsca swego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Pan nakazał wam szabat i dlatego w szóstym dniu dał wam pokarm na dwa dni. Każdy z was przeto pozostanie w domu! W dniu siódmym żaden z was niech nie opuszcza swego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Pan dał wam sabat. Dlatego daje wam też dnia szóstego chleb na dwa dni. Zostańcie każdy na swoim miejscu, niechaj nikt w siódmy dzień nie opuszcza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Przecież JAHWE ustanowił wam szabat, dlatego On daje wam w szóstym dniu chleb na dwa dni. Niech każdy zostanie na swoim miejscu i siódmego dnia niech nikt nie opuszcza swego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JAHWE sam obdarzył was szabatem! Dlatego On daje wam w szóstym dniu podwójną porcję pożywienia. W siódmym dniu niech każdy pozostanie w domu i nie opuszcza swojego miejsca”.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 - Bóg dał wam Szabat, dlatego daje wam w piątek pożywienie na dwa dni. Niech każdy pozostanie, gdzie jest, i niech nikt nie wychodzi ze swojego miejsca [zbierać jedzenie] w sobotę.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Глядіть, бо Господь дав вам цей день в суботу; тому Він дав вам шостого дня хліби на два дні. Сидіть кожний в хатах ваших, хай ніхто сьомого дня не виходить з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– że oto WIEKUISTY dał wam dzień wypoczynku; dlatego, dnia szóstego, On wam daje chleb na dwa dni; niech więc każdy pozostanie na swoim miejscu i w dzień siódmy niech nikt nie wychodzi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JAHWE dał wam sabat.ʼ Dlatego w dniu szóstym daje wam chleba na dwa dni. Siedźcie każdy na swoim miejscu. Niech nikt nie opuszcza swego miejsca w dniu siódmym”.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2024-05-11T13:11:36Z</dcterms:modified>
</cp:coreProperties>
</file>