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uczynił tak, jak mu powiedział Mojżesz, by wyruszyli do walki z Amalekiem, a Mojżesz, Aaron i Chur* ** weszli na szczyt wzgórza.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zastosował się do słów Mojżesza. Wyruszył do walki z Amalekitami. Mojżesz zaś, Aaron i Chur weszli na szczyt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uczynił więc, jak mu Mojżesz rozkazał, i stoczył bitwę z Amalekiem. A Mojżesz, Aaron i Chur weszli na szczyt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Jozue, jako mu rozkazał Mojżesz, i stoczył bitwę z Amalekiem; a Mojżesz, Aaron i Chur wstąpili na wierzch pagórka.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Jozue, jako rzekł Mojżesz, i potykał się z Amalekiem. Lecz Mojżesz, i Aaron, i Hur wstąpili na wierzch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spełnił polecenie Mojżesza i wyruszył do walki z Amalekitami. Mojżesz, Aaron i Chur wyszli na szczyt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uczynił tak, jak mu rozkazał Mojżesz, i wyruszył do boju z Amalekitami, a Mojżesz, Aaron i Chur weszli na szczyt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zrobił tak, jak mu rozkazał Mojżesz, i wyruszył do walki z Amalekitami. A Mojżesz, Aaron i Chur weszli na szczyt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spełnił rozkaz Mojżesza i uderzył na Amalekitów, a Mojżesz razem z Aaronem i Churem wspięli się na szczyt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zrobił, jak mu nakazał Mojżesz, aby walczyć z Amalekitami. Mojżesz zaś, Aaron i Chur wyszli na szczyt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Jehoszua zrobił tak, jak powiedział mu Mosze, aby walczyć z Amalekiem. A Mosze, Aharon i Chur weszli na szczyt wzgórza.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Ісус так як сказав йому Мойсей, і отаборився проти Амалика. І Мойсей і Аарон і Ор піднялись на верх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syn Nuna zrobił tak, jak mu rozkazał Mojżesz odnośnie walki z Amalekiem; a Mojżesz, Ahron i Chur weszli na szczyt pagórka.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uczynił tak, jak mu powiedział Mojżesz, żeby walczyć z Amalekitami; a Mojżesz, Aaron i Chur wstąpili na szczyt wzgórza.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Chur, </w:t>
      </w:r>
      <w:r>
        <w:rPr>
          <w:rtl/>
        </w:rPr>
        <w:t>חּור</w:t>
      </w:r>
      <w:r>
        <w:rPr>
          <w:rtl w:val="0"/>
        </w:rPr>
        <w:t xml:space="preserve"> (chur): źrebię (?), horusowy (?), &lt;x&gt;20 17:10&lt;/x&gt;L.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24:14&lt;/x&gt;; &lt;x&gt;130 2:19-20&lt;/x&gt;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2024-06-01T19:55:08Z</dcterms:modified>
</cp:coreProperties>
</file>