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że (tak postąpił) w tej sprawie, ponieważ panoszyli się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2024-05-16T15:52:03Z</dcterms:modified>
</cp:coreProperties>
</file>