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3"/>
        <w:gridCol w:w="1435"/>
        <w:gridCol w:w="64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Mojżesz swojemu teściowi: Dlatego, że lud przychodzi do mnie, aby szukać (rady u)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2024-05-16T23:13:48Z</dcterms:modified>
</cp:coreProperties>
</file>