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18:22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sądzą lud w każdym czasie. A gdy pojawi się jakakolwiek ważna sprawa, niech przychodzą do ciebie, lecz w każdej pomniejszej sprawie niech rozstrzygają oni – i tak ulżyj sobie, i niech niosą z tobą.</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oni sądzą lud w sposób stały. A gdy pojawi się jakaś ważna sprawa, niech z nią przychodzą do ciebie. W każdej pomniejszej niech rozstrzygają sami. W ten sposób ulżyj sobie i pozwól im nieść odpowiedzialność wraz z tobą.</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Niech oni sądzą lud w każdym czasie. A gdy będzie ważniejsza sprawa, zaniosą ją do ciebie, ale każdą mniej ważną sprawę sami będą sądzić. W ten sposób ulżysz sobie, gdy poniosą </w:t>
            </w:r>
            <w:r>
              <w:rPr>
                <w:rFonts w:ascii="Times New Roman" w:eastAsia="Times New Roman" w:hAnsi="Times New Roman" w:cs="Times New Roman"/>
                <w:i/>
                <w:iCs/>
                <w:noProof w:val="0"/>
                <w:sz w:val="24"/>
              </w:rPr>
              <w:t>ciężar</w:t>
            </w:r>
            <w:r>
              <w:rPr>
                <w:rFonts w:ascii="Times New Roman" w:eastAsia="Times New Roman" w:hAnsi="Times New Roman" w:cs="Times New Roman"/>
                <w:noProof w:val="0"/>
                <w:sz w:val="24"/>
              </w:rPr>
              <w:t xml:space="preserve"> z tobą.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Którzy na każdy czas lud sądzić będą; a gdy będzie rzecz wielka, odniosą do ciebie, a każdą rzecz małą sądzić będą sami; tedy ulżysz sobie, gdy poniosą ciężar z tobą.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którzy by lud sądzili na każdy czas. A cokolwiek będzie więtszego, niech odnoszą do ciebie, a sami tylko mniejsze rzeczy niechaj sądzą, i żebyć lżej było, podzieliwszy ciężar między insze.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mogli sądzić lud w każdym czasie. Ważniejsze sprawy winni tobie przedkładać, sprawy jednak mniejszej wagi sami winni załatwiać. Będziesz w ten sposób odciążony, gdyż z tobą poniosą ciężar.</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sądzili lud w każdym czasie. Tobie zaś niech przedkładają każdą ważniejszą sprawę, a każdą pomniejszą sprawę niech rozsądzą sami; tak odciążysz siebie, a oni ponosić będą odpowiedzialność wraz z tobą.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sądzili lud w każdym czasie. Każdą ważniejszą sprawę niech przedłożą tobie, a wszystkie mniejsze sprawy niech rozstrzygają sami. Odciążysz siebie, a oni poniosą ciężar wraz z tobą.</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na co dzień będą zajmowali się rozstrzyganiem sporów. Jeśli trafi się coś poważnego, niech odwołają się do ciebie, sprawy mniejszej wagi niech rozsądzają sami. W ten sposób część obowiązków przerzucisz na nich.</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oni stale wykonują sąd nad ludem. Jeżeli zajdzie coś ważnego, niech to odniosą do ciebie, ale wszystkie mniejsze sprawy mają sami rozstrzygać. Ulżyj więc sobie ciężaru, niech oni go niosą wraz z tobą!</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Będą sądzili ludzi o stałych porach. Każdą ważną sprawę przyniosą do ciebie, a każdą drobną sprawę rozsądzą sami. Ulżą ci i poniosą trud z tobą.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судитимуть нарід в усі години. А надмірно тяжке слово хай принесуть до тебе, малі ж суди хай судять вони, і полегшать тобі, і поможуть тобі.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sądzą lud w każdym czasie; mianowicie tak, że każdą większą sprawę będą przedstawiali tobie, a każdą mniejszą sprawę będą rozsądzali sami. Tak ulżysz sobie oraz poniosą ten ciężar razem z tobą.</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będą oni sądzić lud przy każdej sposobności; i każdą wielką sprawę przedłożą tobie, ale każdą sprawę pomniejszą rozpatrzą sami jako sędziowie. Odciąż więc siebie, a oni będą dźwigać ciężar razem z tobą.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2024-05-16T23:33:01Z</dcterms:modified>
</cp:coreProperties>
</file>