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swojego teścia i zgodnie z nią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więc rady swego teścia i uczynił wszystko,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Mojżesz rady świekra swojego, a uczynił wszystko, jako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Mojżesz, uczynił wszytko, co mu był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głosu teścia swojego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swojego teścia i postąpił według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swojego teścia i uczynił tak, jak mu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posłuchał rady swojego teścia i zrobił wszystko, co mu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Послухав же Мойсей голос тестя і вчинив так як він сказав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usłuchał głosu swojego teścia i spełnił wszystko,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posłuchał głosu swego teścia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2024-05-16T20:09:37Z</dcterms:modified>
</cp:coreProperties>
</file>