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na spotkanie swego teścia, pokłonił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ucałował go. Następnie jeden drugiego zaczął wypytywać o powodzenie — i tak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swemu teściowi naprzeciw, pokłonił się i ucałował go. Potem wypytywali się wzajemnie o powodzenie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wyszedł przeciwko świekrowi swemu, a ukłoniwszy się całował go; i przywitawszy jeden drugiego, potem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naprzeciwko powinnemu swemu, pokłonił się i pocałował go, i przywitali się spólnie słowy spokojnemi. A gdy wszedł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Mojżesz naprzeciw teścia, oddał mu pokłon i ucałował go. Potem dopytywali się wzajemnie o powodzenie i udali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 spotkanie swego teścia, pokłonił się i ucałował go i wypytywali jeden drugiego o powodzenie, po czym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 spotkanie swego teścia, pokłonił się mu i go ucałował. Kiedy wymienili pozdrowienia,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na spotkanie teścia, oddał mu pokłon i ucałował go, następnie przywitali się i poszli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naprzeciw swego teścia, nisko się pokłonił i ucałował go. Potem wypytywali się nawzajem, jak się któremu powodzi,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naprzeciw swojego teścia, pokłonił się, ucałował go i wypytywali jeden drugiego o powodzenie. I weszli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на зустріч свому тестеві, і поклонився йому і поцілував його, і обнялися. І завів його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wyszedł na spotkanie swojego teścia, pokłonił się oraz go ucałował. Także wypytywali się, jeden o powodzenie drugiego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niezwłocznie wyszedł spotkać się ze swoim teściem i padł na twarz, i go ucałował; i zaczął jeden drugiego pytać, jak mu się wiedzie. Potem weszli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2024-05-16T15:42:54Z</dcterms:modified>
</cp:coreProperties>
</file>