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Lud nie zdoła wstąpić na górę Synaj, ponieważ Ty sam przestrzegłeś nas, mówiąc: Wytycz przed górą granicę, a samą górę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Lud nie może wejść na górę Synaj, ponieważ ty nas przestrzegłeś, mówiąc: Wyznacz granice wokół góry i uświęć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Nie będzie lud mógł wnijść na górę Synaj, ponieważeś ty nas przestrzegł, mówiąć: Ogranicz górę, a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Nie będzie mógł lud wstąpić na górę Synaj. Tyś się bowiem oświadczył i rozkazał, mówiąc: Załóż granice około góry i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Pana: Lud nie będzie śmiał podejść do góry Synaj, gdyż zakazałeś mu tego surowo, mówiąc: Oznacz granicę około góry i ogłoś ją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Lud nie może wyjść na górę Synaj, gdyż Ty przestrzegłeś nas, mówiąc: Zakreśl granicę dokoła góry i miej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 JAHWE: Lud nie śmie wejść na górę Synaj, ponieważ Ty przestrzegłeś nas, mówiąc: Zaznacz granicę wokół góry i uważaj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„Ludowi nie wolno wchodzić na górę Synaj, gdyż Ty sam ostrzegłeś nas, mówiąc: «Zakreśl granicę wokół góry i wyróżnij ją jako świętą»”.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Lud nie poważy się wchodzić na górę Synaj, bo Ty napomniałeś nas, mówiąc: ”Wyznacz granicę przy górze i ogłoś ją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Lud nie może wejść na górę Synaj, ponieważ Ty nas ostrzegłeś, mówiąc: 'Odgrodźcie górę i uświęćcie 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Нарід не зможе підійти до Синайської гори, бо ти завіщав нам, кажучи: Відділи гору і освяти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WIEKUISTEGO: Lud nie może wchodzić na górę Synai, gdyż Ty nas przestrzegłeś, mówiąc: Ogranicz górę i ją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powiedział do JAHWE: ”Lud nie może wchodzić na górę Synaj, gdyż ty sam już nas ostrzegłeś, mówiąc: ʼWyznacz granice góry i uczyń ją świętąʼ”.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2024-06-01T06:37:45Z</dcterms:modified>
</cp:coreProperties>
</file>