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zostało całkiem rozszarpane, to przyniesie je jako dowód; za to, co rozszarpane, nie 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powierzone mu zwierzę zostało rozszarpane, to przyniesie je i pokaże na dowód. To bowiem, co rozszarpane, nie podlega odszkodowaniu.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zostało rozszarpane, to przyniesie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 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dowód, a za rozszarpane nie zapłaci.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od zwierza rozszarpane było, postawi rozszarpane za świadka, a rozszarpanego nie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 zwierza zajedzione, niech odniesie do niego, co zabite jest, a nie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owo [bydlę] zostało rozszarpane przez jakieś dzikie zwierzę, przyniesie to jako dowód i nie musi uiszczać odszkodowania za rozszarpane.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zostało rozszarpane, to przyniesie je jako dowód; za rozszarpane nie daje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 swego bliźniego wynajmie zwierzę, a ono zostanie okaleczone lub zdechnie, to jeżeli nie było przy tym jego właściciela, tamten musi dać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pożyczy zwierzę od drugiego, a ono ulegnie kalectwu lub zdechnie pod nieobecność właściciela, należy zapłacić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wypożyczy [zwierzę] od drugiego, a ono coś sobie złamie albo zdechnie pod nieobecność swego właściciela, [wypożyczający] musi wyrównać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pożyczy od kogoś [przedmiot lub zwierzę] i zostanie [to] zniszczone lub padnie, ale nie było przy tym właściciela, to [pożyczający] ma zapłacić.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позичить (щось) у ближнього і побитим буде чи згине, а пана не було з ним, віддасть.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pożyczył zwierzę od swojego bliźniego i zostało okaleczone, albo zdechło, a jego właściciela przy tym nie było to powinien zapłacić.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zostało rozszarpane przez dzikie zwierzę, to ma je przynieść jako dowód. Za rozszarpane przez dzikie zwierzę nie musi dać odszkodowania.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2024-05-31T18:23:41Z</dcterms:modified>
</cp:coreProperties>
</file>