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złączał z bydlęciem,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nierząd płodził z bydlęciem,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obcował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z wyjątkiem samego JAHWE,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ofiarę bożkom, zostanie zabity, ponieważ należy się ona tylko i 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składał ofiarę bogom, a nie tylko samemu Jahwe, ma być wyklęty.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zarzyna na ucztę bożkom, a nie wyłącznie dla Boga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приносить богам жертву, хіба що одному Господеві,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oprócz WIEKUISTEGO, Jedynego będzie wytępiony.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się kładzie ze zwierzęciem,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2024-05-29T04:14:53Z</dcterms:modified>
</cp:coreProperties>
</file>