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to czynił, a oni zaczną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dręczył, a one będą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je bez litości trapił, a one by wołały do mnie, słysząc wysłucham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obrazicie, będą wołać do mnie, a ja wysłucham wołanie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ich skrzywdził i poskarżą Mi się, usłyszę ich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 uciskał, a one wołać będą do mnie, na pewno wysłucham ich wołania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pozabijam was mieczem. Wasze żony zostaną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Zapałam wówczas gniewem i wytracę was mieczem, aby wasze żony stały się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rozpali się mój gniew i porażę was mieczem; wasze żony staną się wdowami, dzieci zaś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gniew zapłonie i zabiję was mieczem, i wasze żony będą wdowami, a wasze dzieci sierotami.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гнівом, і убю вас мечем, і ваші жінки стануть вдовами, і ваші діти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zabiję was mieczem; wasze żony będą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uciskał, to jeśli zawoła do mnie, ja na pewno usłyszę jego krzyk;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2024-05-31T14:21:47Z</dcterms:modified>
</cp:coreProperties>
</file>