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(części) ze zbiorów swoich zbóż i swojej tłoczni.* Pierworodnego spośród swoich synów oddasz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części zebranych zbóż, a także części oliwy i wina.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Pierworodnego spośród swoich synów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złożeniem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 twego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płynnych zbiorów.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obfitości zboża, i ciekących rzeczy twych nie omieszkasz pierwiastek ofiarować; pierworodnego z synów twoich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 twoich i pierwiastek twoich oddać nie omieszkasz: pierworodnego z synów twoich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ociągał z [ofiarą z] obfitości zbiorów i soku wyciskanego w tłoczni. I oddasz Mi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z obfitości klepiska twego i twojej tłoczni. Pierworodnego z twoich synów mnie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wołem i z owcą. Siedem dni będzie ze swoją matką, a ósmego dnia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wołami i owcami: przez siedem dni pozostaną przy swojej matce, a ósmego dnia będą Mi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postąpić z twoim bydłem i owcami. Siedem dni niech pozostaje przy swej matce, a w ósmym dniu masz mi je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twoim bykiem i z twoją owcą. Przez siedem dni [zwierzę] będzie ze swoją matką, a ósmego dnia przekażesz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вчиниш з твоїм телям і твоєю вівцею і твоїм ослом. Сім днів буде при матері, а осьмого дня віддаси його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drobnym bydłem oraz z twoim zwierzęciem pociągowym; siedem dni niech będzie przy swojej matce, a ósmego dnia Mi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”Twego obfitego zbioru i tego, czym opływa twoja tłocznia, nie dawaj z ociąganiem. Masz mi dać pierworodnego z 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spichlerza i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2024-05-31T15:42:41Z</dcterms:modified>
</cp:coreProperties>
</file>