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dzieło, a dnia siódmego odpoczniesz, po to, by wypoczęło twoje bydlę i twój osioł oraz odetchnął syn twojej służącej i przychodzień.*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20:9-10&lt;/x&gt;; &lt;x&gt;20 31:15&lt;/x&gt;; &lt;x&gt;20 34:21&lt;/x&gt;;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2024-05-09T20:02:23Z</dcterms:modified>
</cp:coreProperties>
</file>