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roniącej ani niepłodnej, liczbę twoich dni wypełnię.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2024-05-09T05:29:31Z</dcterms:modified>
</cp:coreProperties>
</file>