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łapówki nie przyjmuj, gdyż łapówka zaślepia* wyraźnie widzących** i wypacza sprawy sprawiedliwych.***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łapówek. Łapówka zaślepia tych, którzy widzą jasno, i wypacza sprawy ludzi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brać darów, ponieważ dar zaślepia mądrych i wypacza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Darów też brać nie będziesz, ponieważ dar zaślepia mądre, i wywraca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darów brać będziesz, które i mądre zaślepiają i wywracają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przyjmował podarku, ponieważ podarek zaślepia dobrze widzących i jest zgubą spraw ludzi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łapówek, gdyż łapówki zaślepiają nawet naocznych świadków i fałszują słuszną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łapówek, gdyż łapówki zaślepiają nawet tych, którzy dobrze widzą, i fałszują sprawiedliwą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łapówki, bo łapówka wypacza słuszny osąd i powoduje, że sprawiedliwe słowa są przekręcane.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przyjmować podarków, bo podarek zaślepia tych, co widzą rzeczy jasno, i wypacza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 łapówki, bo łapówka zaślepia widzących i wypacza słowa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візьмеш дарів; бо дари осліплюють очі видючих і псують справедливі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wziątku; gdyż wziątek zaślepia jasnowidzących oraz przekręca słowa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masz przyjmować łapówki, bo łapówka zaślepia tych, którzy dobrze widzą, i wypacza słowa ludzi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Tg dod.: oczy.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wyraźnie widzących, ּ</w:t>
      </w:r>
      <w:r>
        <w:rPr>
          <w:rtl/>
        </w:rPr>
        <w:t>פִקְחִים</w:t>
      </w:r>
      <w:r>
        <w:rPr>
          <w:rtl w:val="0"/>
        </w:rPr>
        <w:t xml:space="preserve"> (piqechim), hl 2, zob. &lt;x&gt;20 4:11&lt;/x&gt;.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wypacza sprawy sprawiedliwych, ּ</w:t>
      </w:r>
      <w:r>
        <w:rPr>
          <w:rtl/>
        </w:rPr>
        <w:t>דִבְרֵי צַּדִיקִים וִיסַּלֵף</w:t>
      </w:r>
      <w:r>
        <w:rPr>
          <w:rtl w:val="0"/>
        </w:rPr>
        <w:t xml:space="preserve"> , wypacza znaczenie słów (ludzi) sprawiedliwych.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15:27&lt;/x&gt;; &lt;x&gt;290 5:23&lt;/x&gt;; &lt;x&gt;400 3:11&lt;/x&gt;; &lt;x&gt;400 7:3&lt;/x&gt;; &lt;x&gt;370 5:12&lt;/x&gt;;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2024-05-09T20:04:52Z</dcterms:modified>
</cp:coreProperties>
</file>